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6A" w:rsidRPr="00C55B6A" w:rsidRDefault="00C55B6A" w:rsidP="00C55B6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E</w:t>
      </w:r>
      <w:r w:rsidRPr="00C55B6A">
        <w:rPr>
          <w:rFonts w:ascii="Times New Roman" w:eastAsia="Times New Roman" w:hAnsi="Times New Roman" w:cs="Times New Roman"/>
          <w:i/>
          <w:iCs/>
          <w:sz w:val="24"/>
          <w:szCs w:val="24"/>
          <w:lang w:eastAsia="de-DE"/>
        </w:rPr>
        <w:t>ine Mail von Ludwig Rasche</w:t>
      </w:r>
      <w:r>
        <w:rPr>
          <w:rFonts w:ascii="Times New Roman" w:eastAsia="Times New Roman" w:hAnsi="Times New Roman" w:cs="Times New Roman"/>
          <w:i/>
          <w:iCs/>
          <w:sz w:val="24"/>
          <w:szCs w:val="24"/>
          <w:lang w:eastAsia="de-DE"/>
        </w:rPr>
        <w:t xml:space="preserve">, Erster Beigeordneter der Gemeinde </w:t>
      </w:r>
      <w:proofErr w:type="spellStart"/>
      <w:r>
        <w:rPr>
          <w:rFonts w:ascii="Times New Roman" w:eastAsia="Times New Roman" w:hAnsi="Times New Roman" w:cs="Times New Roman"/>
          <w:i/>
          <w:iCs/>
          <w:sz w:val="24"/>
          <w:szCs w:val="24"/>
          <w:lang w:eastAsia="de-DE"/>
        </w:rPr>
        <w:t>Finnentrop</w:t>
      </w:r>
      <w:proofErr w:type="spellEnd"/>
      <w:r w:rsidRPr="00C55B6A">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sz w:val="24"/>
          <w:szCs w:val="24"/>
          <w:lang w:eastAsia="de-DE"/>
        </w:rPr>
        <w:t xml:space="preserve">                    </w:t>
      </w:r>
      <w:r w:rsidRPr="00C55B6A">
        <w:rPr>
          <w:rFonts w:ascii="Times New Roman" w:eastAsia="Times New Roman" w:hAnsi="Times New Roman" w:cs="Times New Roman"/>
          <w:i/>
          <w:iCs/>
          <w:sz w:val="24"/>
          <w:szCs w:val="24"/>
          <w:lang w:eastAsia="de-DE"/>
        </w:rPr>
        <w:t xml:space="preserve">an Wolf </w:t>
      </w:r>
      <w:proofErr w:type="spellStart"/>
      <w:r w:rsidRPr="00C55B6A">
        <w:rPr>
          <w:rFonts w:ascii="Times New Roman" w:eastAsia="Times New Roman" w:hAnsi="Times New Roman" w:cs="Times New Roman"/>
          <w:i/>
          <w:iCs/>
          <w:sz w:val="24"/>
          <w:szCs w:val="24"/>
          <w:lang w:eastAsia="de-DE"/>
        </w:rPr>
        <w:t>Theilacker</w:t>
      </w:r>
      <w:proofErr w:type="spellEnd"/>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r>
      <w:r>
        <w:rPr>
          <w:rFonts w:ascii="Times New Roman" w:eastAsia="Times New Roman" w:hAnsi="Times New Roman" w:cs="Times New Roman"/>
          <w:i/>
          <w:iCs/>
          <w:sz w:val="24"/>
          <w:szCs w:val="24"/>
          <w:lang w:eastAsia="de-DE"/>
        </w:rPr>
        <w:tab/>
        <w:t>13. November 2018</w:t>
      </w:r>
    </w:p>
    <w:p w:rsidR="00C55B6A" w:rsidRPr="00C55B6A" w:rsidRDefault="00C55B6A" w:rsidP="00C55B6A">
      <w:pPr>
        <w:spacing w:after="0" w:line="240" w:lineRule="auto"/>
        <w:rPr>
          <w:rFonts w:ascii="Times New Roman" w:eastAsia="Times New Roman" w:hAnsi="Times New Roman" w:cs="Times New Roman"/>
          <w:sz w:val="24"/>
          <w:szCs w:val="24"/>
          <w:lang w:eastAsia="de-DE"/>
        </w:rPr>
      </w:pPr>
      <w:r w:rsidRPr="00C55B6A">
        <w:rPr>
          <w:rFonts w:ascii="Times New Roman" w:eastAsia="Times New Roman" w:hAnsi="Times New Roman" w:cs="Times New Roman"/>
          <w:sz w:val="24"/>
          <w:szCs w:val="24"/>
          <w:lang w:eastAsia="de-DE"/>
        </w:rPr>
        <w:t> </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xml:space="preserve">Sehr geehrter Herr </w:t>
      </w:r>
      <w:proofErr w:type="spellStart"/>
      <w:r w:rsidRPr="00C55B6A">
        <w:rPr>
          <w:rFonts w:ascii="Arial" w:eastAsia="Times New Roman" w:hAnsi="Arial" w:cs="Arial"/>
          <w:sz w:val="24"/>
          <w:szCs w:val="24"/>
          <w:lang w:eastAsia="de-DE"/>
        </w:rPr>
        <w:t>Theilacker</w:t>
      </w:r>
      <w:proofErr w:type="spellEnd"/>
      <w:r w:rsidRPr="00C55B6A">
        <w:rPr>
          <w:rFonts w:ascii="Arial" w:eastAsia="Times New Roman" w:hAnsi="Arial" w:cs="Arial"/>
          <w:sz w:val="24"/>
          <w:szCs w:val="24"/>
          <w:lang w:eastAsia="de-DE"/>
        </w:rPr>
        <w:t>,</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ich bitte um Nachsicht, dass ich erst jetzt auf unser Gespräch zurückkommen kann. Da unser "</w:t>
      </w:r>
      <w:proofErr w:type="spellStart"/>
      <w:r w:rsidRPr="00C55B6A">
        <w:rPr>
          <w:rFonts w:ascii="Arial" w:eastAsia="Times New Roman" w:hAnsi="Arial" w:cs="Arial"/>
          <w:sz w:val="24"/>
          <w:szCs w:val="24"/>
          <w:lang w:eastAsia="de-DE"/>
        </w:rPr>
        <w:t>Kückelheimer</w:t>
      </w:r>
      <w:proofErr w:type="spellEnd"/>
      <w:r w:rsidRPr="00C55B6A">
        <w:rPr>
          <w:rFonts w:ascii="Arial" w:eastAsia="Times New Roman" w:hAnsi="Arial" w:cs="Arial"/>
          <w:sz w:val="24"/>
          <w:szCs w:val="24"/>
          <w:lang w:eastAsia="de-DE"/>
        </w:rPr>
        <w:t xml:space="preserve"> Tunnel" (Fledermaustunnel) aber bereits 2006/2007 saniert und seit 2007 Teil des "SauerlandRadring" (</w:t>
      </w:r>
      <w:hyperlink r:id="rId4" w:history="1">
        <w:r w:rsidRPr="00C55B6A">
          <w:rPr>
            <w:rFonts w:ascii="Arial" w:eastAsia="Times New Roman" w:hAnsi="Arial" w:cs="Arial"/>
            <w:color w:val="0000FF"/>
            <w:sz w:val="24"/>
            <w:szCs w:val="24"/>
            <w:u w:val="single"/>
            <w:lang w:eastAsia="de-DE"/>
          </w:rPr>
          <w:t>www.sauerlandradring.de</w:t>
        </w:r>
      </w:hyperlink>
      <w:r w:rsidRPr="00C55B6A">
        <w:rPr>
          <w:rFonts w:ascii="Arial" w:eastAsia="Times New Roman" w:hAnsi="Arial" w:cs="Arial"/>
          <w:sz w:val="24"/>
          <w:szCs w:val="24"/>
          <w:lang w:eastAsia="de-DE"/>
        </w:rPr>
        <w:t>) ist, musste ich doch noch in alten Akten einige Details zu dem Projekt nachlesen.</w:t>
      </w:r>
      <w:r>
        <w:rPr>
          <w:rFonts w:ascii="Arial" w:eastAsia="Times New Roman" w:hAnsi="Arial" w:cs="Arial"/>
          <w:sz w:val="24"/>
          <w:szCs w:val="24"/>
          <w:lang w:eastAsia="de-DE"/>
        </w:rPr>
        <w:t xml:space="preserve"> </w:t>
      </w:r>
      <w:r w:rsidRPr="00C55B6A">
        <w:rPr>
          <w:rFonts w:ascii="Arial" w:eastAsia="Times New Roman" w:hAnsi="Arial" w:cs="Arial"/>
          <w:sz w:val="24"/>
          <w:szCs w:val="24"/>
          <w:lang w:eastAsia="de-DE"/>
        </w:rPr>
        <w:t xml:space="preserve">Der 689 m lange </w:t>
      </w:r>
      <w:proofErr w:type="spellStart"/>
      <w:r w:rsidRPr="00C55B6A">
        <w:rPr>
          <w:rFonts w:ascii="Arial" w:eastAsia="Times New Roman" w:hAnsi="Arial" w:cs="Arial"/>
          <w:sz w:val="24"/>
          <w:szCs w:val="24"/>
          <w:lang w:eastAsia="de-DE"/>
        </w:rPr>
        <w:t>Kückelheimer</w:t>
      </w:r>
      <w:proofErr w:type="spellEnd"/>
      <w:r w:rsidRPr="00C55B6A">
        <w:rPr>
          <w:rFonts w:ascii="Arial" w:eastAsia="Times New Roman" w:hAnsi="Arial" w:cs="Arial"/>
          <w:sz w:val="24"/>
          <w:szCs w:val="24"/>
          <w:lang w:eastAsia="de-DE"/>
        </w:rPr>
        <w:t xml:space="preserve"> Tunnel ist Teil der ehemaligen DB-Nebenstrecke von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nach </w:t>
      </w:r>
      <w:proofErr w:type="spellStart"/>
      <w:r w:rsidRPr="00C55B6A">
        <w:rPr>
          <w:rFonts w:ascii="Arial" w:eastAsia="Times New Roman" w:hAnsi="Arial" w:cs="Arial"/>
          <w:sz w:val="24"/>
          <w:szCs w:val="24"/>
          <w:lang w:eastAsia="de-DE"/>
        </w:rPr>
        <w:t>Wennemen</w:t>
      </w:r>
      <w:proofErr w:type="spellEnd"/>
      <w:r w:rsidRPr="00C55B6A">
        <w:rPr>
          <w:rFonts w:ascii="Arial" w:eastAsia="Times New Roman" w:hAnsi="Arial" w:cs="Arial"/>
          <w:sz w:val="24"/>
          <w:szCs w:val="24"/>
          <w:lang w:eastAsia="de-DE"/>
        </w:rPr>
        <w:t xml:space="preserve"> (</w:t>
      </w:r>
      <w:hyperlink r:id="rId5" w:history="1">
        <w:r w:rsidRPr="00C55B6A">
          <w:rPr>
            <w:rFonts w:ascii="Arial" w:eastAsia="Times New Roman" w:hAnsi="Arial" w:cs="Arial"/>
            <w:color w:val="0000FF"/>
            <w:sz w:val="24"/>
            <w:szCs w:val="24"/>
            <w:u w:val="single"/>
            <w:lang w:eastAsia="de-DE"/>
          </w:rPr>
          <w:t>https://de.wikipedia.org/wiki/Bahnstrecke_Finnentrop%E2%80%93Wennemen</w:t>
        </w:r>
      </w:hyperlink>
      <w:r w:rsidRPr="00C55B6A">
        <w:rPr>
          <w:rFonts w:ascii="Arial" w:eastAsia="Times New Roman" w:hAnsi="Arial" w:cs="Arial"/>
          <w:sz w:val="24"/>
          <w:szCs w:val="24"/>
          <w:lang w:eastAsia="de-DE"/>
        </w:rPr>
        <w:t xml:space="preserve">), die 1911 eröffnet, dann aber ab Mitte der 1960iger Jahre schrittweise aufgegeben wurde. Mitte der 1990iger Jahre hat die Gemeinde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 mit Ausnahme des Tunnels - große Teile der Nebenstrecke erworben und dort einen Radwanderweg angelegt. Der kommunale Radwegebau auf der Bahntrasse einschl. </w:t>
      </w:r>
      <w:r w:rsidRPr="00C55B6A">
        <w:rPr>
          <w:rFonts w:ascii="Arial" w:eastAsia="Times New Roman" w:hAnsi="Arial" w:cs="Arial"/>
          <w:b/>
          <w:bCs/>
          <w:sz w:val="24"/>
          <w:szCs w:val="24"/>
          <w:lang w:eastAsia="de-DE"/>
        </w:rPr>
        <w:t>Grunderwerb wurde vom Land NRW mit 80 % gefördert.</w:t>
      </w:r>
      <w:r w:rsidRPr="00C55B6A">
        <w:rPr>
          <w:rFonts w:ascii="Arial" w:eastAsia="Times New Roman" w:hAnsi="Arial" w:cs="Arial"/>
          <w:sz w:val="24"/>
          <w:szCs w:val="24"/>
          <w:lang w:eastAsia="de-DE"/>
        </w:rPr>
        <w:t xml:space="preserve"> Erst als sich unsere Nachbargemeinde </w:t>
      </w:r>
      <w:proofErr w:type="spellStart"/>
      <w:r w:rsidRPr="00C55B6A">
        <w:rPr>
          <w:rFonts w:ascii="Arial" w:eastAsia="Times New Roman" w:hAnsi="Arial" w:cs="Arial"/>
          <w:sz w:val="24"/>
          <w:szCs w:val="24"/>
          <w:lang w:eastAsia="de-DE"/>
        </w:rPr>
        <w:t>Eslohe</w:t>
      </w:r>
      <w:proofErr w:type="spellEnd"/>
      <w:r w:rsidRPr="00C55B6A">
        <w:rPr>
          <w:rFonts w:ascii="Arial" w:eastAsia="Times New Roman" w:hAnsi="Arial" w:cs="Arial"/>
          <w:sz w:val="24"/>
          <w:szCs w:val="24"/>
          <w:lang w:eastAsia="de-DE"/>
        </w:rPr>
        <w:t xml:space="preserve"> vor rd. 15 Jahren entschlossen hat, "Ihren Teil" der Nebenstrecke ebenfalls zu erwerben und dort einen Radweg anzulegen, konnte auch die Sanierung des Tunnels ins Auge gefasst werden, ohne den letztlich das touristische Gemeinschaftsprojekt "SauerlandRadring" nicht zustande gekommen wäre. Zu den damaligen Abläufen und Kosten habe ich zwei Pressemitteilungen beigefügt. Die Historie ist sehr gut auf </w:t>
      </w:r>
      <w:hyperlink r:id="rId6" w:history="1">
        <w:r w:rsidRPr="00C55B6A">
          <w:rPr>
            <w:rFonts w:ascii="Arial" w:eastAsia="Times New Roman" w:hAnsi="Arial" w:cs="Arial"/>
            <w:color w:val="0000FF"/>
            <w:sz w:val="24"/>
            <w:szCs w:val="24"/>
            <w:u w:val="single"/>
            <w:lang w:eastAsia="de-DE"/>
          </w:rPr>
          <w:t>www.bahntrassenradeln.de</w:t>
        </w:r>
      </w:hyperlink>
      <w:r w:rsidRPr="00C55B6A">
        <w:rPr>
          <w:rFonts w:ascii="Arial" w:eastAsia="Times New Roman" w:hAnsi="Arial" w:cs="Arial"/>
          <w:sz w:val="24"/>
          <w:szCs w:val="24"/>
          <w:lang w:eastAsia="de-DE"/>
        </w:rPr>
        <w:t xml:space="preserve"> (NW 4.25 - SauerlandRadring) zusammengefasst. Zwischen den Gemeinden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und </w:t>
      </w:r>
      <w:proofErr w:type="spellStart"/>
      <w:r w:rsidRPr="00C55B6A">
        <w:rPr>
          <w:rFonts w:ascii="Arial" w:eastAsia="Times New Roman" w:hAnsi="Arial" w:cs="Arial"/>
          <w:sz w:val="24"/>
          <w:szCs w:val="24"/>
          <w:lang w:eastAsia="de-DE"/>
        </w:rPr>
        <w:t>Eslohe</w:t>
      </w:r>
      <w:proofErr w:type="spellEnd"/>
      <w:r w:rsidRPr="00C55B6A">
        <w:rPr>
          <w:rFonts w:ascii="Arial" w:eastAsia="Times New Roman" w:hAnsi="Arial" w:cs="Arial"/>
          <w:sz w:val="24"/>
          <w:szCs w:val="24"/>
          <w:lang w:eastAsia="de-DE"/>
        </w:rPr>
        <w:t xml:space="preserve"> ist </w:t>
      </w:r>
      <w:proofErr w:type="spellStart"/>
      <w:r w:rsidRPr="00C55B6A">
        <w:rPr>
          <w:rFonts w:ascii="Arial" w:eastAsia="Times New Roman" w:hAnsi="Arial" w:cs="Arial"/>
          <w:sz w:val="24"/>
          <w:szCs w:val="24"/>
          <w:lang w:eastAsia="de-DE"/>
        </w:rPr>
        <w:t>s.Zt</w:t>
      </w:r>
      <w:proofErr w:type="spellEnd"/>
      <w:r w:rsidRPr="00C55B6A">
        <w:rPr>
          <w:rFonts w:ascii="Arial" w:eastAsia="Times New Roman" w:hAnsi="Arial" w:cs="Arial"/>
          <w:sz w:val="24"/>
          <w:szCs w:val="24"/>
          <w:lang w:eastAsia="de-DE"/>
        </w:rPr>
        <w:t xml:space="preserve">. vereinbart worden, den Tunnel, obwohl dieser vollständig auf dem Gebiet der Gemeinde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liegt, als interkommunales Gemeinschaftsprojekt mit hälftiger Kostenteilung umzusetzen und auf Dauer gemeinsam zu unterhalten. Hintergrund war auch hier die Sorge um eine auf lange Sicht nicht kalkulierbare Unterhaltungslast ausschließlich zu Lasten der Gemeinde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Der </w:t>
      </w:r>
      <w:r w:rsidRPr="00C55B6A">
        <w:rPr>
          <w:rFonts w:ascii="Arial" w:eastAsia="Times New Roman" w:hAnsi="Arial" w:cs="Arial"/>
          <w:b/>
          <w:bCs/>
          <w:sz w:val="24"/>
          <w:szCs w:val="24"/>
          <w:lang w:eastAsia="de-DE"/>
        </w:rPr>
        <w:t>Bau des Radweges und die Tunnelsanierung einschl. Beleuchtung</w:t>
      </w:r>
      <w:r w:rsidRPr="00C55B6A">
        <w:rPr>
          <w:rFonts w:ascii="Arial" w:eastAsia="Times New Roman" w:hAnsi="Arial" w:cs="Arial"/>
          <w:sz w:val="24"/>
          <w:szCs w:val="24"/>
          <w:lang w:eastAsia="de-DE"/>
        </w:rPr>
        <w:t xml:space="preserve"> und "fledermausbedingter" Kosten wurden vom Land NRW </w:t>
      </w:r>
      <w:r w:rsidRPr="00C55B6A">
        <w:rPr>
          <w:rFonts w:ascii="Arial" w:eastAsia="Times New Roman" w:hAnsi="Arial" w:cs="Arial"/>
          <w:b/>
          <w:bCs/>
          <w:sz w:val="24"/>
          <w:szCs w:val="24"/>
          <w:lang w:eastAsia="de-DE"/>
        </w:rPr>
        <w:t>mit 75 % bezuschusst</w:t>
      </w:r>
      <w:r w:rsidRPr="00C55B6A">
        <w:rPr>
          <w:rFonts w:ascii="Arial" w:eastAsia="Times New Roman" w:hAnsi="Arial" w:cs="Arial"/>
          <w:sz w:val="24"/>
          <w:szCs w:val="24"/>
          <w:lang w:eastAsia="de-DE"/>
        </w:rPr>
        <w:t xml:space="preserve">, </w:t>
      </w:r>
      <w:r w:rsidRPr="00C55B6A">
        <w:rPr>
          <w:rFonts w:ascii="Arial" w:eastAsia="Times New Roman" w:hAnsi="Arial" w:cs="Arial"/>
          <w:b/>
          <w:bCs/>
          <w:sz w:val="24"/>
          <w:szCs w:val="24"/>
          <w:lang w:eastAsia="de-DE"/>
        </w:rPr>
        <w:t>25 % haben die beiden Kommunen</w:t>
      </w:r>
      <w:r w:rsidRPr="00C55B6A">
        <w:rPr>
          <w:rFonts w:ascii="Arial" w:eastAsia="Times New Roman" w:hAnsi="Arial" w:cs="Arial"/>
          <w:sz w:val="24"/>
          <w:szCs w:val="24"/>
          <w:lang w:eastAsia="de-DE"/>
        </w:rPr>
        <w:t xml:space="preserve"> anteilig </w:t>
      </w:r>
      <w:proofErr w:type="spellStart"/>
      <w:r w:rsidRPr="00C55B6A">
        <w:rPr>
          <w:rFonts w:ascii="Arial" w:eastAsia="Times New Roman" w:hAnsi="Arial" w:cs="Arial"/>
          <w:b/>
          <w:bCs/>
          <w:sz w:val="24"/>
          <w:szCs w:val="24"/>
          <w:lang w:eastAsia="de-DE"/>
        </w:rPr>
        <w:t>übernommen</w:t>
      </w:r>
      <w:r w:rsidRPr="00C55B6A">
        <w:rPr>
          <w:rFonts w:ascii="Arial" w:eastAsia="Times New Roman" w:hAnsi="Arial" w:cs="Arial"/>
          <w:sz w:val="24"/>
          <w:szCs w:val="24"/>
          <w:lang w:eastAsia="de-DE"/>
        </w:rPr>
        <w:t>.Sowohl</w:t>
      </w:r>
      <w:proofErr w:type="spellEnd"/>
      <w:r w:rsidRPr="00C55B6A">
        <w:rPr>
          <w:rFonts w:ascii="Arial" w:eastAsia="Times New Roman" w:hAnsi="Arial" w:cs="Arial"/>
          <w:sz w:val="24"/>
          <w:szCs w:val="24"/>
          <w:lang w:eastAsia="de-DE"/>
        </w:rPr>
        <w:t xml:space="preserve"> bei der eigentlichen Sanierung des Tunnel, als auch bei der lfd. Unterhaltung sind die Kosten aber in einem gut kalkulierbaren Rahmen geblieben. </w:t>
      </w:r>
      <w:r w:rsidRPr="00C55B6A">
        <w:rPr>
          <w:rFonts w:ascii="Arial" w:eastAsia="Times New Roman" w:hAnsi="Arial" w:cs="Arial"/>
          <w:b/>
          <w:bCs/>
          <w:sz w:val="24"/>
          <w:szCs w:val="24"/>
          <w:lang w:eastAsia="de-DE"/>
        </w:rPr>
        <w:t>Die Substanz des Bauwerks ist - obwohl bereits über 100 Jahre alt - gut.</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Folgende Gesamtkosten für die Tunnelsanierung sind 2007 angefallen:</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xml:space="preserve">- </w:t>
      </w:r>
      <w:r w:rsidRPr="00C55B6A">
        <w:rPr>
          <w:rFonts w:ascii="Arial" w:eastAsia="Times New Roman" w:hAnsi="Arial" w:cs="Arial"/>
          <w:b/>
          <w:bCs/>
          <w:sz w:val="24"/>
          <w:szCs w:val="24"/>
          <w:lang w:eastAsia="de-DE"/>
        </w:rPr>
        <w:t>Sanierung Tunnel rd. 135.000 €</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xml:space="preserve">- </w:t>
      </w:r>
      <w:r w:rsidRPr="00C55B6A">
        <w:rPr>
          <w:rFonts w:ascii="Arial" w:eastAsia="Times New Roman" w:hAnsi="Arial" w:cs="Arial"/>
          <w:b/>
          <w:bCs/>
          <w:sz w:val="24"/>
          <w:szCs w:val="24"/>
          <w:lang w:eastAsia="de-DE"/>
        </w:rPr>
        <w:t>Tunnelbeleuchtung rd. 79.000 €</w:t>
      </w:r>
      <w:r w:rsidRPr="00C55B6A">
        <w:rPr>
          <w:rFonts w:ascii="Arial" w:eastAsia="Times New Roman" w:hAnsi="Arial" w:cs="Arial"/>
          <w:sz w:val="24"/>
          <w:szCs w:val="24"/>
          <w:lang w:eastAsia="de-DE"/>
        </w:rPr>
        <w:t xml:space="preserve"> (tlw. umweltrechtliche Mehrkosten gegenüber einer Standardlösung)</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Kosten Fledermausschutz: rd. 18.000 € (umweltrechtliche Mehrkosten)</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b/>
          <w:bCs/>
          <w:sz w:val="24"/>
          <w:szCs w:val="24"/>
          <w:lang w:eastAsia="de-DE"/>
        </w:rPr>
        <w:t xml:space="preserve">Rückschauend war die Sanierung des </w:t>
      </w:r>
      <w:proofErr w:type="spellStart"/>
      <w:r w:rsidRPr="00C55B6A">
        <w:rPr>
          <w:rFonts w:ascii="Arial" w:eastAsia="Times New Roman" w:hAnsi="Arial" w:cs="Arial"/>
          <w:b/>
          <w:bCs/>
          <w:sz w:val="24"/>
          <w:szCs w:val="24"/>
          <w:lang w:eastAsia="de-DE"/>
        </w:rPr>
        <w:t>Kückelheimer</w:t>
      </w:r>
      <w:proofErr w:type="spellEnd"/>
      <w:r w:rsidRPr="00C55B6A">
        <w:rPr>
          <w:rFonts w:ascii="Arial" w:eastAsia="Times New Roman" w:hAnsi="Arial" w:cs="Arial"/>
          <w:b/>
          <w:bCs/>
          <w:sz w:val="24"/>
          <w:szCs w:val="24"/>
          <w:lang w:eastAsia="de-DE"/>
        </w:rPr>
        <w:t xml:space="preserve"> Tunnels und die touristische </w:t>
      </w:r>
      <w:proofErr w:type="spellStart"/>
      <w:r w:rsidRPr="00C55B6A">
        <w:rPr>
          <w:rFonts w:ascii="Arial" w:eastAsia="Times New Roman" w:hAnsi="Arial" w:cs="Arial"/>
          <w:b/>
          <w:bCs/>
          <w:sz w:val="24"/>
          <w:szCs w:val="24"/>
          <w:lang w:eastAsia="de-DE"/>
        </w:rPr>
        <w:t>Inwertsetzung</w:t>
      </w:r>
      <w:proofErr w:type="spellEnd"/>
      <w:r w:rsidRPr="00C55B6A">
        <w:rPr>
          <w:rFonts w:ascii="Arial" w:eastAsia="Times New Roman" w:hAnsi="Arial" w:cs="Arial"/>
          <w:sz w:val="24"/>
          <w:szCs w:val="24"/>
          <w:lang w:eastAsia="de-DE"/>
        </w:rPr>
        <w:t xml:space="preserve"> im Rahmen des </w:t>
      </w:r>
      <w:proofErr w:type="gramStart"/>
      <w:r w:rsidRPr="00C55B6A">
        <w:rPr>
          <w:rFonts w:ascii="Arial" w:eastAsia="Times New Roman" w:hAnsi="Arial" w:cs="Arial"/>
          <w:sz w:val="24"/>
          <w:szCs w:val="24"/>
          <w:lang w:eastAsia="de-DE"/>
        </w:rPr>
        <w:t>SauerlandRadring</w:t>
      </w:r>
      <w:proofErr w:type="gramEnd"/>
      <w:r w:rsidRPr="00C55B6A">
        <w:rPr>
          <w:rFonts w:ascii="Arial" w:eastAsia="Times New Roman" w:hAnsi="Arial" w:cs="Arial"/>
          <w:sz w:val="24"/>
          <w:szCs w:val="24"/>
          <w:lang w:eastAsia="de-DE"/>
        </w:rPr>
        <w:t xml:space="preserve"> </w:t>
      </w:r>
      <w:r w:rsidRPr="00C55B6A">
        <w:rPr>
          <w:rFonts w:ascii="Arial" w:eastAsia="Times New Roman" w:hAnsi="Arial" w:cs="Arial"/>
          <w:b/>
          <w:bCs/>
          <w:sz w:val="24"/>
          <w:szCs w:val="24"/>
          <w:lang w:eastAsia="de-DE"/>
        </w:rPr>
        <w:t xml:space="preserve">ein Glücksfall für die Gemeinde </w:t>
      </w:r>
      <w:proofErr w:type="spellStart"/>
      <w:r w:rsidRPr="00C55B6A">
        <w:rPr>
          <w:rFonts w:ascii="Arial" w:eastAsia="Times New Roman" w:hAnsi="Arial" w:cs="Arial"/>
          <w:b/>
          <w:bCs/>
          <w:sz w:val="24"/>
          <w:szCs w:val="24"/>
          <w:lang w:eastAsia="de-DE"/>
        </w:rPr>
        <w:t>Finnentrop</w:t>
      </w:r>
      <w:proofErr w:type="spellEnd"/>
      <w:r w:rsidRPr="00C55B6A">
        <w:rPr>
          <w:rFonts w:ascii="Arial" w:eastAsia="Times New Roman" w:hAnsi="Arial" w:cs="Arial"/>
          <w:sz w:val="24"/>
          <w:szCs w:val="24"/>
          <w:lang w:eastAsia="de-DE"/>
        </w:rPr>
        <w:t xml:space="preserve">, aber auch für die touristische Zusammenarbeit im Sauerland. Insgesamt wurde auch die Verbindung zwischen den Gemeinden </w:t>
      </w:r>
      <w:proofErr w:type="spellStart"/>
      <w:r w:rsidRPr="00C55B6A">
        <w:rPr>
          <w:rFonts w:ascii="Arial" w:eastAsia="Times New Roman" w:hAnsi="Arial" w:cs="Arial"/>
          <w:sz w:val="24"/>
          <w:szCs w:val="24"/>
          <w:lang w:eastAsia="de-DE"/>
        </w:rPr>
        <w:t>Eslohe</w:t>
      </w:r>
      <w:proofErr w:type="spellEnd"/>
      <w:r w:rsidRPr="00C55B6A">
        <w:rPr>
          <w:rFonts w:ascii="Arial" w:eastAsia="Times New Roman" w:hAnsi="Arial" w:cs="Arial"/>
          <w:sz w:val="24"/>
          <w:szCs w:val="24"/>
          <w:lang w:eastAsia="de-DE"/>
        </w:rPr>
        <w:t xml:space="preserve"> und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die lange Zeit nur schwach ausgeprägt war, neu belebt. Man besucht sich wieder</w:t>
      </w:r>
      <w:proofErr w:type="gramStart"/>
      <w:r w:rsidRPr="00C55B6A">
        <w:rPr>
          <w:rFonts w:ascii="Arial" w:eastAsia="Times New Roman" w:hAnsi="Arial" w:cs="Arial"/>
          <w:sz w:val="24"/>
          <w:szCs w:val="24"/>
          <w:lang w:eastAsia="de-DE"/>
        </w:rPr>
        <w:t>....Die</w:t>
      </w:r>
      <w:proofErr w:type="gramEnd"/>
      <w:r w:rsidRPr="00C55B6A">
        <w:rPr>
          <w:rFonts w:ascii="Arial" w:eastAsia="Times New Roman" w:hAnsi="Arial" w:cs="Arial"/>
          <w:sz w:val="24"/>
          <w:szCs w:val="24"/>
          <w:lang w:eastAsia="de-DE"/>
        </w:rPr>
        <w:t xml:space="preserve"> Gemeinde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bereitet seit einiger Zeit die Wiedernutzung eines weiteren Tunnels der alten Nebenstrecke vor. Der </w:t>
      </w:r>
      <w:proofErr w:type="spellStart"/>
      <w:r w:rsidRPr="00C55B6A">
        <w:rPr>
          <w:rFonts w:ascii="Arial" w:eastAsia="Times New Roman" w:hAnsi="Arial" w:cs="Arial"/>
          <w:sz w:val="24"/>
          <w:szCs w:val="24"/>
          <w:lang w:eastAsia="de-DE"/>
        </w:rPr>
        <w:t>Lenhauser</w:t>
      </w:r>
      <w:proofErr w:type="spellEnd"/>
      <w:r w:rsidRPr="00C55B6A">
        <w:rPr>
          <w:rFonts w:ascii="Arial" w:eastAsia="Times New Roman" w:hAnsi="Arial" w:cs="Arial"/>
          <w:sz w:val="24"/>
          <w:szCs w:val="24"/>
          <w:lang w:eastAsia="de-DE"/>
        </w:rPr>
        <w:t xml:space="preserve"> Tunnel (195 m), der </w:t>
      </w:r>
      <w:proofErr w:type="gramStart"/>
      <w:r w:rsidRPr="00C55B6A">
        <w:rPr>
          <w:rFonts w:ascii="Arial" w:eastAsia="Times New Roman" w:hAnsi="Arial" w:cs="Arial"/>
          <w:sz w:val="24"/>
          <w:szCs w:val="24"/>
          <w:lang w:eastAsia="de-DE"/>
        </w:rPr>
        <w:t>zur Zeit</w:t>
      </w:r>
      <w:proofErr w:type="gramEnd"/>
      <w:r w:rsidRPr="00C55B6A">
        <w:rPr>
          <w:rFonts w:ascii="Arial" w:eastAsia="Times New Roman" w:hAnsi="Arial" w:cs="Arial"/>
          <w:sz w:val="24"/>
          <w:szCs w:val="24"/>
          <w:lang w:eastAsia="de-DE"/>
        </w:rPr>
        <w:t xml:space="preserve"> noch von einem Schießclub genutzt wird, soll baldmöglichst ebenfalls in das Radwegenetz integriert werden. In NRW werden ähnlich gelagerte Radwegeprojekte in der Regel kommunal initiiert und getragen und durch Land und/oder Bund finanziell bezuschusst.</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lastRenderedPageBreak/>
        <w:t>Ich wünsche Ihnen viel Erfolg bei Ihrem Projekt und stehe natürlich bei weiteren Fragen für ergänzende Hinweise gerne zur Verfügung.</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Mit freundlichen Grüßen</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Ludwig Rasche</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Erster Beigeordneter</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xml:space="preserve">FBL II Wirtschaftsförderung-Kultur-Tourismus-Ordnung-Soziales </w:t>
      </w:r>
    </w:p>
    <w:p w:rsidR="00C55B6A" w:rsidRPr="00C55B6A" w:rsidRDefault="00C55B6A" w:rsidP="00C55B6A">
      <w:pPr>
        <w:spacing w:after="0" w:line="240" w:lineRule="auto"/>
        <w:rPr>
          <w:rFonts w:ascii="Arial" w:eastAsia="Times New Roman" w:hAnsi="Arial" w:cs="Arial"/>
          <w:sz w:val="24"/>
          <w:szCs w:val="24"/>
          <w:lang w:eastAsia="de-DE"/>
        </w:rPr>
      </w:pPr>
      <w:r w:rsidRPr="00C55B6A">
        <w:rPr>
          <w:rFonts w:ascii="Arial" w:eastAsia="Times New Roman" w:hAnsi="Arial" w:cs="Arial"/>
          <w:sz w:val="24"/>
          <w:szCs w:val="24"/>
          <w:lang w:eastAsia="de-DE"/>
        </w:rPr>
        <w:t xml:space="preserve">Gemeinde </w:t>
      </w:r>
      <w:proofErr w:type="spellStart"/>
      <w:r w:rsidRPr="00C55B6A">
        <w:rPr>
          <w:rFonts w:ascii="Arial" w:eastAsia="Times New Roman" w:hAnsi="Arial" w:cs="Arial"/>
          <w:sz w:val="24"/>
          <w:szCs w:val="24"/>
          <w:lang w:eastAsia="de-DE"/>
        </w:rPr>
        <w:t>Finnentrop</w:t>
      </w:r>
      <w:proofErr w:type="spellEnd"/>
      <w:r w:rsidRPr="00C55B6A">
        <w:rPr>
          <w:rFonts w:ascii="Arial" w:eastAsia="Times New Roman" w:hAnsi="Arial" w:cs="Arial"/>
          <w:sz w:val="24"/>
          <w:szCs w:val="24"/>
          <w:lang w:eastAsia="de-DE"/>
        </w:rPr>
        <w:t xml:space="preserve">            Am Markt 1            57413 </w:t>
      </w:r>
      <w:proofErr w:type="spellStart"/>
      <w:r w:rsidRPr="00C55B6A">
        <w:rPr>
          <w:rFonts w:ascii="Arial" w:eastAsia="Times New Roman" w:hAnsi="Arial" w:cs="Arial"/>
          <w:sz w:val="24"/>
          <w:szCs w:val="24"/>
          <w:lang w:eastAsia="de-DE"/>
        </w:rPr>
        <w:t>Finnentrop</w:t>
      </w:r>
      <w:proofErr w:type="spellEnd"/>
    </w:p>
    <w:p w:rsidR="00FB6D76" w:rsidRDefault="00FB6D76"/>
    <w:sectPr w:rsidR="00FB6D76" w:rsidSect="00FB6D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C55B6A"/>
    <w:rsid w:val="00C55B6A"/>
    <w:rsid w:val="00FB6D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D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55B6A"/>
    <w:rPr>
      <w:i/>
      <w:iCs/>
    </w:rPr>
  </w:style>
  <w:style w:type="character" w:styleId="Hyperlink">
    <w:name w:val="Hyperlink"/>
    <w:basedOn w:val="Absatz-Standardschriftart"/>
    <w:uiPriority w:val="99"/>
    <w:semiHidden/>
    <w:unhideWhenUsed/>
    <w:rsid w:val="00C55B6A"/>
    <w:rPr>
      <w:color w:val="0000FF"/>
      <w:u w:val="single"/>
    </w:rPr>
  </w:style>
</w:styles>
</file>

<file path=word/webSettings.xml><?xml version="1.0" encoding="utf-8"?>
<w:webSettings xmlns:r="http://schemas.openxmlformats.org/officeDocument/2006/relationships" xmlns:w="http://schemas.openxmlformats.org/wordprocessingml/2006/main">
  <w:divs>
    <w:div w:id="780146144">
      <w:bodyDiv w:val="1"/>
      <w:marLeft w:val="0"/>
      <w:marRight w:val="0"/>
      <w:marTop w:val="0"/>
      <w:marBottom w:val="0"/>
      <w:divBdr>
        <w:top w:val="none" w:sz="0" w:space="0" w:color="auto"/>
        <w:left w:val="none" w:sz="0" w:space="0" w:color="auto"/>
        <w:bottom w:val="none" w:sz="0" w:space="0" w:color="auto"/>
        <w:right w:val="none" w:sz="0" w:space="0" w:color="auto"/>
      </w:divBdr>
      <w:divsChild>
        <w:div w:id="1617374236">
          <w:marLeft w:val="0"/>
          <w:marRight w:val="0"/>
          <w:marTop w:val="0"/>
          <w:marBottom w:val="0"/>
          <w:divBdr>
            <w:top w:val="none" w:sz="0" w:space="0" w:color="auto"/>
            <w:left w:val="none" w:sz="0" w:space="0" w:color="auto"/>
            <w:bottom w:val="none" w:sz="0" w:space="0" w:color="auto"/>
            <w:right w:val="none" w:sz="0" w:space="0" w:color="auto"/>
          </w:divBdr>
        </w:div>
        <w:div w:id="857550502">
          <w:marLeft w:val="0"/>
          <w:marRight w:val="0"/>
          <w:marTop w:val="0"/>
          <w:marBottom w:val="0"/>
          <w:divBdr>
            <w:top w:val="none" w:sz="0" w:space="0" w:color="auto"/>
            <w:left w:val="none" w:sz="0" w:space="0" w:color="auto"/>
            <w:bottom w:val="none" w:sz="0" w:space="0" w:color="auto"/>
            <w:right w:val="none" w:sz="0" w:space="0" w:color="auto"/>
          </w:divBdr>
        </w:div>
        <w:div w:id="766270126">
          <w:marLeft w:val="0"/>
          <w:marRight w:val="0"/>
          <w:marTop w:val="0"/>
          <w:marBottom w:val="0"/>
          <w:divBdr>
            <w:top w:val="none" w:sz="0" w:space="0" w:color="auto"/>
            <w:left w:val="none" w:sz="0" w:space="0" w:color="auto"/>
            <w:bottom w:val="none" w:sz="0" w:space="0" w:color="auto"/>
            <w:right w:val="none" w:sz="0" w:space="0" w:color="auto"/>
          </w:divBdr>
        </w:div>
        <w:div w:id="1634406332">
          <w:marLeft w:val="0"/>
          <w:marRight w:val="0"/>
          <w:marTop w:val="0"/>
          <w:marBottom w:val="0"/>
          <w:divBdr>
            <w:top w:val="none" w:sz="0" w:space="0" w:color="auto"/>
            <w:left w:val="none" w:sz="0" w:space="0" w:color="auto"/>
            <w:bottom w:val="none" w:sz="0" w:space="0" w:color="auto"/>
            <w:right w:val="none" w:sz="0" w:space="0" w:color="auto"/>
          </w:divBdr>
        </w:div>
        <w:div w:id="729304031">
          <w:marLeft w:val="0"/>
          <w:marRight w:val="0"/>
          <w:marTop w:val="0"/>
          <w:marBottom w:val="0"/>
          <w:divBdr>
            <w:top w:val="none" w:sz="0" w:space="0" w:color="auto"/>
            <w:left w:val="none" w:sz="0" w:space="0" w:color="auto"/>
            <w:bottom w:val="none" w:sz="0" w:space="0" w:color="auto"/>
            <w:right w:val="none" w:sz="0" w:space="0" w:color="auto"/>
          </w:divBdr>
        </w:div>
        <w:div w:id="952127720">
          <w:marLeft w:val="0"/>
          <w:marRight w:val="0"/>
          <w:marTop w:val="0"/>
          <w:marBottom w:val="0"/>
          <w:divBdr>
            <w:top w:val="none" w:sz="0" w:space="0" w:color="auto"/>
            <w:left w:val="none" w:sz="0" w:space="0" w:color="auto"/>
            <w:bottom w:val="none" w:sz="0" w:space="0" w:color="auto"/>
            <w:right w:val="none" w:sz="0" w:space="0" w:color="auto"/>
          </w:divBdr>
        </w:div>
        <w:div w:id="2103060153">
          <w:marLeft w:val="0"/>
          <w:marRight w:val="0"/>
          <w:marTop w:val="0"/>
          <w:marBottom w:val="0"/>
          <w:divBdr>
            <w:top w:val="none" w:sz="0" w:space="0" w:color="auto"/>
            <w:left w:val="none" w:sz="0" w:space="0" w:color="auto"/>
            <w:bottom w:val="none" w:sz="0" w:space="0" w:color="auto"/>
            <w:right w:val="none" w:sz="0" w:space="0" w:color="auto"/>
          </w:divBdr>
        </w:div>
        <w:div w:id="289678321">
          <w:marLeft w:val="0"/>
          <w:marRight w:val="0"/>
          <w:marTop w:val="0"/>
          <w:marBottom w:val="0"/>
          <w:divBdr>
            <w:top w:val="none" w:sz="0" w:space="0" w:color="auto"/>
            <w:left w:val="none" w:sz="0" w:space="0" w:color="auto"/>
            <w:bottom w:val="none" w:sz="0" w:space="0" w:color="auto"/>
            <w:right w:val="none" w:sz="0" w:space="0" w:color="auto"/>
          </w:divBdr>
        </w:div>
        <w:div w:id="1711103707">
          <w:marLeft w:val="0"/>
          <w:marRight w:val="0"/>
          <w:marTop w:val="0"/>
          <w:marBottom w:val="0"/>
          <w:divBdr>
            <w:top w:val="none" w:sz="0" w:space="0" w:color="auto"/>
            <w:left w:val="none" w:sz="0" w:space="0" w:color="auto"/>
            <w:bottom w:val="none" w:sz="0" w:space="0" w:color="auto"/>
            <w:right w:val="none" w:sz="0" w:space="0" w:color="auto"/>
          </w:divBdr>
        </w:div>
        <w:div w:id="439230433">
          <w:marLeft w:val="0"/>
          <w:marRight w:val="0"/>
          <w:marTop w:val="0"/>
          <w:marBottom w:val="0"/>
          <w:divBdr>
            <w:top w:val="none" w:sz="0" w:space="0" w:color="auto"/>
            <w:left w:val="none" w:sz="0" w:space="0" w:color="auto"/>
            <w:bottom w:val="none" w:sz="0" w:space="0" w:color="auto"/>
            <w:right w:val="none" w:sz="0" w:space="0" w:color="auto"/>
          </w:divBdr>
        </w:div>
        <w:div w:id="403570859">
          <w:marLeft w:val="0"/>
          <w:marRight w:val="0"/>
          <w:marTop w:val="0"/>
          <w:marBottom w:val="0"/>
          <w:divBdr>
            <w:top w:val="none" w:sz="0" w:space="0" w:color="auto"/>
            <w:left w:val="none" w:sz="0" w:space="0" w:color="auto"/>
            <w:bottom w:val="none" w:sz="0" w:space="0" w:color="auto"/>
            <w:right w:val="none" w:sz="0" w:space="0" w:color="auto"/>
          </w:divBdr>
        </w:div>
        <w:div w:id="903833956">
          <w:marLeft w:val="0"/>
          <w:marRight w:val="0"/>
          <w:marTop w:val="0"/>
          <w:marBottom w:val="0"/>
          <w:divBdr>
            <w:top w:val="none" w:sz="0" w:space="0" w:color="auto"/>
            <w:left w:val="none" w:sz="0" w:space="0" w:color="auto"/>
            <w:bottom w:val="none" w:sz="0" w:space="0" w:color="auto"/>
            <w:right w:val="none" w:sz="0" w:space="0" w:color="auto"/>
          </w:divBdr>
        </w:div>
        <w:div w:id="1170021879">
          <w:marLeft w:val="0"/>
          <w:marRight w:val="0"/>
          <w:marTop w:val="0"/>
          <w:marBottom w:val="0"/>
          <w:divBdr>
            <w:top w:val="none" w:sz="0" w:space="0" w:color="auto"/>
            <w:left w:val="none" w:sz="0" w:space="0" w:color="auto"/>
            <w:bottom w:val="none" w:sz="0" w:space="0" w:color="auto"/>
            <w:right w:val="none" w:sz="0" w:space="0" w:color="auto"/>
          </w:divBdr>
        </w:div>
        <w:div w:id="247158201">
          <w:marLeft w:val="0"/>
          <w:marRight w:val="0"/>
          <w:marTop w:val="0"/>
          <w:marBottom w:val="0"/>
          <w:divBdr>
            <w:top w:val="none" w:sz="0" w:space="0" w:color="auto"/>
            <w:left w:val="none" w:sz="0" w:space="0" w:color="auto"/>
            <w:bottom w:val="none" w:sz="0" w:space="0" w:color="auto"/>
            <w:right w:val="none" w:sz="0" w:space="0" w:color="auto"/>
          </w:divBdr>
        </w:div>
        <w:div w:id="1159223707">
          <w:marLeft w:val="0"/>
          <w:marRight w:val="0"/>
          <w:marTop w:val="0"/>
          <w:marBottom w:val="0"/>
          <w:divBdr>
            <w:top w:val="none" w:sz="0" w:space="0" w:color="auto"/>
            <w:left w:val="none" w:sz="0" w:space="0" w:color="auto"/>
            <w:bottom w:val="none" w:sz="0" w:space="0" w:color="auto"/>
            <w:right w:val="none" w:sz="0" w:space="0" w:color="auto"/>
          </w:divBdr>
        </w:div>
        <w:div w:id="1106659557">
          <w:marLeft w:val="0"/>
          <w:marRight w:val="0"/>
          <w:marTop w:val="0"/>
          <w:marBottom w:val="0"/>
          <w:divBdr>
            <w:top w:val="none" w:sz="0" w:space="0" w:color="auto"/>
            <w:left w:val="none" w:sz="0" w:space="0" w:color="auto"/>
            <w:bottom w:val="none" w:sz="0" w:space="0" w:color="auto"/>
            <w:right w:val="none" w:sz="0" w:space="0" w:color="auto"/>
          </w:divBdr>
        </w:div>
        <w:div w:id="15180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ntrassenradeln.de" TargetMode="External"/><Relationship Id="rId5" Type="http://schemas.openxmlformats.org/officeDocument/2006/relationships/hyperlink" Target="https://de.wikipedia.org/wiki/Bahnstrecke_Finnentrop%E2%80%93Wennemen" TargetMode="External"/><Relationship Id="rId4" Type="http://schemas.openxmlformats.org/officeDocument/2006/relationships/hyperlink" Target="http://www.sauerlandradri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1</cp:revision>
  <dcterms:created xsi:type="dcterms:W3CDTF">2018-11-28T21:00:00Z</dcterms:created>
  <dcterms:modified xsi:type="dcterms:W3CDTF">2018-11-28T21:07:00Z</dcterms:modified>
</cp:coreProperties>
</file>